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31314A5" w:rsidR="009815C7" w:rsidRPr="007B0071" w:rsidRDefault="00796C8D" w:rsidP="00373F3E">
      <w:pPr>
        <w:spacing w:after="0" w:line="240" w:lineRule="auto"/>
        <w:jc w:val="center"/>
        <w:rPr>
          <w:rFonts w:ascii="Sylfaen" w:hAnsi="Sylfaen" w:cs="Sylfaen"/>
          <w:b/>
          <w:lang w:val="ka-GE"/>
        </w:rPr>
      </w:pPr>
      <w:r>
        <w:rPr>
          <w:rFonts w:ascii="Sylfaen" w:hAnsi="Sylfaen" w:cs="Sylfaen"/>
          <w:b/>
          <w:lang w:val="ka-GE"/>
        </w:rPr>
        <w:t>ალ. ბანძელაძის</w:t>
      </w:r>
      <w:r w:rsidR="00E17134" w:rsidRPr="00E17134">
        <w:rPr>
          <w:rFonts w:ascii="Sylfaen" w:hAnsi="Sylfaen" w:cs="Sylfaen"/>
          <w:b/>
          <w:lang w:val="ka-GE"/>
        </w:rPr>
        <w:t xml:space="preserve"> ქუჩაზე წყალარინების ქსელის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E3E1656"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50008D" w:rsidRPr="0050008D">
        <w:rPr>
          <w:rFonts w:ascii="Sylfaen" w:hAnsi="Sylfaen" w:cs="Sylfaen"/>
          <w:lang w:val="ka-GE"/>
        </w:rPr>
        <w:t xml:space="preserve">ალ. ბანძელაძის ქუჩაზე </w:t>
      </w:r>
      <w:r w:rsidR="00E17134" w:rsidRPr="00E17134">
        <w:rPr>
          <w:rFonts w:ascii="Sylfaen" w:hAnsi="Sylfaen" w:cs="Sylfaen"/>
          <w:lang w:val="ka-GE"/>
        </w:rPr>
        <w:t xml:space="preserve">წყალარინების ქსელის </w:t>
      </w:r>
      <w:r w:rsidR="0046266B" w:rsidRPr="0046266B">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F96A511" w:rsidR="00DB5C8D" w:rsidRPr="006005A1" w:rsidRDefault="0050008D" w:rsidP="00696A50">
      <w:pPr>
        <w:spacing w:after="0" w:line="240" w:lineRule="auto"/>
        <w:jc w:val="both"/>
        <w:rPr>
          <w:rFonts w:ascii="Sylfaen" w:hAnsi="Sylfaen" w:cs="Sylfaen"/>
          <w:lang w:val="ka-GE"/>
        </w:rPr>
      </w:pPr>
      <w:r w:rsidRPr="0050008D">
        <w:rPr>
          <w:rFonts w:ascii="Sylfaen" w:hAnsi="Sylfaen" w:cs="Sylfaen"/>
          <w:lang w:val="ka-GE"/>
        </w:rPr>
        <w:t xml:space="preserve">ალ. ბანძელაძის ქუჩაზე </w:t>
      </w:r>
      <w:r w:rsidR="00E17134" w:rsidRPr="00E17134">
        <w:rPr>
          <w:rFonts w:ascii="Sylfaen" w:hAnsi="Sylfaen" w:cs="Sylfaen"/>
          <w:lang w:val="ka-GE"/>
        </w:rPr>
        <w:t xml:space="preserve">წყალარინების ქსელის </w:t>
      </w:r>
      <w:r w:rsidR="0046266B" w:rsidRPr="0046266B">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5F46745B" w14:textId="77777777" w:rsidR="00E16F07" w:rsidRDefault="00591AFD" w:rsidP="00E16F07">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sidR="00E16F07">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2CEA9DFA" w14:textId="77777777" w:rsidR="00E16F07" w:rsidRDefault="00E16F07" w:rsidP="00E16F07">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 xml:space="preserve">თანდართული </w:t>
      </w:r>
      <w:r w:rsidRPr="007F1866">
        <w:rPr>
          <w:rFonts w:ascii="Sylfaen" w:hAnsi="Sylfaen" w:cs="Sylfaen"/>
          <w:b/>
          <w:u w:val="single"/>
          <w:lang w:val="ka-GE"/>
        </w:rPr>
        <w:t>კონტრაქტორთა მართვის გეგმის</w:t>
      </w:r>
      <w:r w:rsidRPr="007F1866">
        <w:rPr>
          <w:rFonts w:ascii="Sylfaen" w:hAnsi="Sylfaen" w:cs="Sylfaen"/>
          <w:lang w:val="ka-GE"/>
        </w:rPr>
        <w:t xml:space="preserve"> შესაბამისად</w:t>
      </w:r>
      <w:r>
        <w:rPr>
          <w:rFonts w:ascii="Sylfaen" w:hAnsi="Sylfaen" w:cs="Sylfaen"/>
          <w:lang w:val="ka-GE"/>
        </w:rPr>
        <w:t>;</w:t>
      </w:r>
    </w:p>
    <w:p w14:paraId="3FBB4E45" w14:textId="77777777" w:rsidR="00E16F07" w:rsidRDefault="00E16F07" w:rsidP="00E16F07">
      <w:pPr>
        <w:spacing w:after="0" w:line="240" w:lineRule="auto"/>
        <w:jc w:val="both"/>
        <w:rPr>
          <w:rFonts w:ascii="Sylfaen" w:hAnsi="Sylfaen" w:cs="Sylfaen"/>
          <w:lang w:val="ka-GE"/>
        </w:rPr>
      </w:pPr>
      <w:r>
        <w:rPr>
          <w:rFonts w:ascii="Sylfaen" w:hAnsi="Sylfaen" w:cs="Sylfaen"/>
          <w:lang w:val="ka-GE"/>
        </w:rPr>
        <w:t xml:space="preserve">-  </w:t>
      </w:r>
      <w:r w:rsidRPr="00A17CAF">
        <w:rPr>
          <w:rFonts w:ascii="Sylfaen" w:hAnsi="Sylfaen" w:cs="Sylfaen"/>
          <w:lang w:val="ka-GE"/>
        </w:rPr>
        <w:t xml:space="preserve">ტენდერში მონაწილე კომპანია ვალდებულია </w:t>
      </w:r>
      <w:r>
        <w:rPr>
          <w:rFonts w:ascii="Sylfaen" w:hAnsi="Sylfaen" w:cs="Sylfaen"/>
          <w:lang w:val="ka-GE"/>
        </w:rPr>
        <w:t xml:space="preserve">სამუშაო ობიექტზე </w:t>
      </w:r>
      <w:r w:rsidRPr="00A17CAF">
        <w:rPr>
          <w:rFonts w:ascii="Sylfaen" w:hAnsi="Sylfaen" w:cs="Sylfaen"/>
        </w:rPr>
        <w:t>GWP-</w:t>
      </w:r>
      <w:r w:rsidRPr="00A17CAF">
        <w:rPr>
          <w:rFonts w:ascii="Sylfaen" w:hAnsi="Sylfaen" w:cs="Sylfaen"/>
          <w:lang w:val="ka-GE"/>
        </w:rPr>
        <w:t>ისთვის უზრუნველყოს საოფისე კონტეინერის მოწყობა;</w:t>
      </w:r>
    </w:p>
    <w:p w14:paraId="6967D82F" w14:textId="77777777" w:rsidR="00E16F07" w:rsidRDefault="00E16F07" w:rsidP="00E16F07">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Pr>
          <w:rFonts w:ascii="Sylfaen" w:hAnsi="Sylfaen" w:cs="Sylfaen"/>
          <w:lang w:val="ka-GE"/>
        </w:rPr>
        <w:t xml:space="preserve"> </w:t>
      </w:r>
      <w:r w:rsidRPr="007F1866">
        <w:rPr>
          <w:rFonts w:ascii="Sylfaen" w:hAnsi="Sylfaen" w:cs="Sylfaen"/>
          <w:lang w:val="ka-GE"/>
        </w:rPr>
        <w:t>ტენდერში მონაწილე კომპანია ვალდებულია ხელშეკრულების გაფორმებამდე წარმოადგინოს:</w:t>
      </w:r>
    </w:p>
    <w:p w14:paraId="4FDD6514" w14:textId="77777777" w:rsidR="00E16F07" w:rsidRPr="007F1866" w:rsidRDefault="00E16F07" w:rsidP="00E16F07">
      <w:pPr>
        <w:spacing w:after="0" w:line="240" w:lineRule="auto"/>
        <w:jc w:val="both"/>
        <w:rPr>
          <w:rFonts w:ascii="Sylfaen" w:hAnsi="Sylfaen" w:cs="Sylfaen"/>
          <w:lang w:val="ka-GE"/>
        </w:rPr>
      </w:pPr>
    </w:p>
    <w:p w14:paraId="7B7BA094" w14:textId="04138C08"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 xml:space="preserve">სამშენებლო სამუშაოების დაზღვევა სრულ მოცულობაზე (კონტრაქტორის ყველა რისკის დაზღვევის პოლისი) + </w:t>
      </w:r>
      <w:r w:rsidRPr="006E1918">
        <w:rPr>
          <w:rFonts w:ascii="Sylfaen" w:hAnsi="Sylfaen" w:cs="Sylfaen"/>
        </w:rPr>
        <w:t>GWP-</w:t>
      </w:r>
      <w:r w:rsidR="00B223EC">
        <w:rPr>
          <w:rFonts w:ascii="Sylfaen" w:hAnsi="Sylfaen" w:cs="Sylfaen"/>
          <w:lang w:val="ka-GE"/>
        </w:rPr>
        <w:t>ის მასალის გათვალისწინებით (</w:t>
      </w:r>
      <w:r w:rsidR="007F6489">
        <w:rPr>
          <w:rFonts w:ascii="Sylfaen" w:hAnsi="Sylfaen" w:cs="Sylfaen"/>
        </w:rPr>
        <w:t>30</w:t>
      </w:r>
      <w:r w:rsidR="00986534">
        <w:rPr>
          <w:rFonts w:ascii="Sylfaen" w:hAnsi="Sylfaen" w:cs="Sylfaen"/>
          <w:lang w:val="ka-GE"/>
        </w:rPr>
        <w:t>0</w:t>
      </w:r>
      <w:r w:rsidR="00B223EC">
        <w:rPr>
          <w:rFonts w:ascii="Sylfaen" w:hAnsi="Sylfaen" w:cs="Sylfaen"/>
          <w:lang w:val="ka-GE"/>
        </w:rPr>
        <w:t>,</w:t>
      </w:r>
      <w:r w:rsidR="007F6489">
        <w:rPr>
          <w:rFonts w:ascii="Sylfaen" w:hAnsi="Sylfaen" w:cs="Sylfaen"/>
          <w:lang w:val="ka-GE"/>
        </w:rPr>
        <w:t>0</w:t>
      </w:r>
      <w:r w:rsidR="00986534">
        <w:rPr>
          <w:rFonts w:ascii="Sylfaen" w:hAnsi="Sylfaen" w:cs="Sylfaen"/>
          <w:lang w:val="ka-GE"/>
        </w:rPr>
        <w:t>00</w:t>
      </w:r>
      <w:r w:rsidR="00B223EC">
        <w:rPr>
          <w:rFonts w:ascii="Sylfaen" w:hAnsi="Sylfaen" w:cs="Sylfaen"/>
          <w:lang w:val="ka-GE"/>
        </w:rPr>
        <w:t>.00 ლარი</w:t>
      </w:r>
      <w:r w:rsidRPr="006E1918">
        <w:rPr>
          <w:rFonts w:ascii="Sylfaen" w:hAnsi="Sylfaen" w:cs="Sylfaen"/>
          <w:lang w:val="ka-GE"/>
        </w:rPr>
        <w:t>);</w:t>
      </w:r>
    </w:p>
    <w:p w14:paraId="50CC58AF" w14:textId="7372206B"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Pr>
          <w:rFonts w:ascii="Sylfaen" w:hAnsi="Sylfaen" w:cs="Sylfaen"/>
          <w:lang w:val="ka-GE"/>
        </w:rPr>
        <w:t xml:space="preserve">ა იყოს </w:t>
      </w:r>
      <w:r w:rsidR="001D7A4D">
        <w:rPr>
          <w:rFonts w:ascii="Sylfaen" w:hAnsi="Sylfaen" w:cs="Sylfaen"/>
          <w:lang w:val="ka-GE"/>
        </w:rPr>
        <w:t>4</w:t>
      </w:r>
      <w:r w:rsidRPr="006E1918">
        <w:rPr>
          <w:rFonts w:ascii="Sylfaen" w:hAnsi="Sylfaen" w:cs="Sylfaen"/>
          <w:lang w:val="ka-GE"/>
        </w:rPr>
        <w:t>00,000</w:t>
      </w:r>
      <w:r>
        <w:rPr>
          <w:rFonts w:ascii="Sylfaen" w:hAnsi="Sylfaen" w:cs="Sylfaen"/>
          <w:lang w:val="ka-GE"/>
        </w:rPr>
        <w:t>.00</w:t>
      </w:r>
      <w:r w:rsidRPr="006E1918">
        <w:rPr>
          <w:rFonts w:ascii="Sylfaen" w:hAnsi="Sylfaen" w:cs="Sylfaen"/>
          <w:lang w:val="ka-GE"/>
        </w:rPr>
        <w:t xml:space="preserve"> ლარზე ნაკლები.</w:t>
      </w:r>
    </w:p>
    <w:p w14:paraId="3930C2B3" w14:textId="77777777"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 მომსახურების გაწევის დამადასტურებელი დოკუმენტაცია.</w:t>
      </w:r>
    </w:p>
    <w:p w14:paraId="1EAA2239" w14:textId="031621E3"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 xml:space="preserve">სადაზღვეო პოლისის მოქმედების ვადა უნდა იყოს </w:t>
      </w:r>
      <w:r w:rsidR="00556628">
        <w:rPr>
          <w:rFonts w:ascii="Sylfaen" w:hAnsi="Sylfaen" w:cs="Sylfaen"/>
          <w:lang w:val="ka-GE"/>
        </w:rPr>
        <w:t>3 თვე.</w:t>
      </w:r>
    </w:p>
    <w:p w14:paraId="0E5B4D8A" w14:textId="3D00B5AD" w:rsidR="001173C9" w:rsidRDefault="001173C9" w:rsidP="00696A50">
      <w:pPr>
        <w:spacing w:after="0" w:line="240" w:lineRule="auto"/>
        <w:jc w:val="both"/>
        <w:rPr>
          <w:rFonts w:ascii="Sylfaen" w:hAnsi="Sylfaen" w:cs="Sylfaen"/>
          <w:lang w:val="ka-GE"/>
        </w:rPr>
      </w:pP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BE32FB" w:rsidRDefault="00D527CB" w:rsidP="00F7155A">
      <w:pPr>
        <w:jc w:val="both"/>
        <w:rPr>
          <w:rFonts w:ascii="Sylfaen" w:hAnsi="Sylfaen" w:cs="Sylfaen"/>
          <w:color w:val="222222"/>
          <w:shd w:val="clear" w:color="auto" w:fill="FFFFFF"/>
          <w:lang w:val="ka-GE"/>
        </w:rPr>
      </w:pPr>
      <w:r w:rsidRPr="00BE32FB">
        <w:rPr>
          <w:rFonts w:ascii="Sylfaen" w:hAnsi="Sylfaen" w:cs="Sylfaen"/>
          <w:color w:val="222222"/>
          <w:shd w:val="clear" w:color="auto" w:fill="FFFFFF"/>
          <w:lang w:val="ka-GE"/>
        </w:rPr>
        <w:t>პრეტენდენტმა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უნდა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წარმოადგინოს</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განფასება</w:t>
      </w:r>
      <w:r w:rsidRPr="00BE32FB">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BE32FB">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BE32FB">
        <w:rPr>
          <w:rFonts w:ascii="Sylfaen" w:hAnsi="Sylfaen" w:cs="Sylfaen"/>
          <w:b/>
          <w:lang w:val="ka-GE"/>
        </w:rPr>
        <w:t>1</w:t>
      </w:r>
      <w:r w:rsidR="00C76391" w:rsidRPr="00BE32F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1180533" w:rsidR="00392707" w:rsidRPr="00BE32FB"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0786C">
        <w:rPr>
          <w:rFonts w:ascii="Sylfaen" w:hAnsi="Sylfaen"/>
          <w:lang w:val="ka-GE"/>
        </w:rPr>
        <w:t>ვაკე-საბურთალოს</w:t>
      </w:r>
      <w:r w:rsidR="00EA542F">
        <w:rPr>
          <w:rFonts w:ascii="Sylfaen" w:hAnsi="Sylfaen"/>
          <w:lang w:val="ka-GE"/>
        </w:rPr>
        <w:t xml:space="preserve"> </w:t>
      </w:r>
      <w:r>
        <w:rPr>
          <w:rFonts w:ascii="Sylfaen" w:hAnsi="Sylfaen"/>
          <w:lang w:val="ka-GE"/>
        </w:rPr>
        <w:t>რაიონში</w:t>
      </w:r>
      <w:r w:rsidR="00696A50" w:rsidRPr="00BE32FB">
        <w:rPr>
          <w:rFonts w:ascii="Sylfaen" w:hAnsi="Sylfaen"/>
          <w:lang w:val="ka-GE"/>
        </w:rPr>
        <w:t>;</w:t>
      </w:r>
    </w:p>
    <w:p w14:paraId="1E3773B6" w14:textId="28C821AB" w:rsidR="009203F4" w:rsidRPr="00BE32FB"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sidRPr="00BE32FB">
        <w:rPr>
          <w:rFonts w:ascii="Sylfaen" w:hAnsi="Sylfaen"/>
          <w:lang w:val="ka-GE"/>
        </w:rPr>
        <w:t>;</w:t>
      </w:r>
    </w:p>
    <w:p w14:paraId="398C3AA4" w14:textId="1EC9DC91" w:rsidR="0044376C" w:rsidRDefault="001466B2" w:rsidP="00FD35B5">
      <w:pPr>
        <w:rPr>
          <w:rFonts w:ascii="Sylfaen" w:hAnsi="Sylfaen"/>
          <w:b/>
          <w:lang w:val="ka-GE"/>
        </w:rPr>
      </w:pPr>
      <w:r w:rsidRPr="00BE32FB">
        <w:rPr>
          <w:rFonts w:ascii="Sylfaen" w:hAnsi="Sylfaen"/>
          <w:b/>
          <w:lang w:val="ka-GE"/>
        </w:rPr>
        <w:t>1.5</w:t>
      </w:r>
      <w:r w:rsidR="0044376C" w:rsidRPr="00BE32FB">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BE32F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BE32FB"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BE32F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BE32FB">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BE32FB">
        <w:rPr>
          <w:rFonts w:ascii="Sylfaen" w:hAnsi="Sylfaen"/>
          <w:lang w:val="ka-GE"/>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615EC247" w14:textId="77777777" w:rsidR="00B223EC" w:rsidRPr="00BE32FB" w:rsidRDefault="00B223EC" w:rsidP="00B223EC">
      <w:pPr>
        <w:rPr>
          <w:rFonts w:ascii="Sylfaen" w:hAnsi="Sylfaen"/>
          <w:lang w:val="ka-GE"/>
        </w:rPr>
      </w:pPr>
      <w:r>
        <w:rPr>
          <w:rFonts w:ascii="Sylfaen" w:hAnsi="Sylfaen"/>
          <w:lang w:val="ka-GE"/>
        </w:rPr>
        <w:t>2.</w:t>
      </w:r>
      <w:r w:rsidRPr="00BE32FB">
        <w:rPr>
          <w:rFonts w:ascii="Sylfaen" w:hAnsi="Sylfaen"/>
          <w:lang w:val="ka-GE"/>
        </w:rPr>
        <w:t xml:space="preserve"> </w:t>
      </w:r>
      <w:r>
        <w:rPr>
          <w:rFonts w:ascii="Sylfaen" w:hAnsi="Sylfaen"/>
          <w:lang w:val="ka-GE"/>
        </w:rPr>
        <w:t>ინფორმაცია სამუშაოს შესრულების ვადების შესახებ</w:t>
      </w:r>
      <w:r w:rsidRPr="00BE32FB">
        <w:rPr>
          <w:rFonts w:ascii="Sylfaen" w:hAnsi="Sylfaen"/>
          <w:lang w:val="ka-GE"/>
        </w:rPr>
        <w:t>;</w:t>
      </w:r>
    </w:p>
    <w:p w14:paraId="0B50153B" w14:textId="77777777" w:rsidR="00B223EC" w:rsidRDefault="00B223EC" w:rsidP="00B223EC">
      <w:pPr>
        <w:rPr>
          <w:rFonts w:ascii="Sylfaen" w:hAnsi="Sylfaen"/>
          <w:lang w:val="ka-GE"/>
        </w:rPr>
      </w:pPr>
      <w:r>
        <w:rPr>
          <w:rFonts w:ascii="Sylfaen" w:hAnsi="Sylfaen"/>
          <w:lang w:val="ka-GE"/>
        </w:rPr>
        <w:t>3.</w:t>
      </w:r>
      <w:r w:rsidRPr="00BE32FB">
        <w:rPr>
          <w:rFonts w:ascii="Sylfaen" w:hAnsi="Sylfaen"/>
          <w:lang w:val="ka-GE"/>
        </w:rPr>
        <w:t xml:space="preserve"> </w:t>
      </w:r>
      <w:r w:rsidRPr="007B0071">
        <w:rPr>
          <w:rFonts w:ascii="Sylfaen" w:hAnsi="Sylfaen"/>
          <w:lang w:val="ka-GE"/>
        </w:rPr>
        <w:t>გამოცდილების დამადასტურებელი დოკუმენტები</w:t>
      </w:r>
      <w:r w:rsidRPr="00BE32FB">
        <w:rPr>
          <w:rFonts w:ascii="Sylfaen" w:hAnsi="Sylfaen"/>
          <w:lang w:val="ka-GE"/>
        </w:rPr>
        <w:t xml:space="preserve"> 1.6 </w:t>
      </w:r>
      <w:r w:rsidRPr="007B0071">
        <w:rPr>
          <w:rFonts w:ascii="Sylfaen" w:hAnsi="Sylfaen"/>
          <w:lang w:val="ka-GE"/>
        </w:rPr>
        <w:t>პუნქტის შესაბამისად;</w:t>
      </w:r>
    </w:p>
    <w:p w14:paraId="1A4B4071" w14:textId="77777777" w:rsidR="00B223EC" w:rsidRPr="009634B1" w:rsidRDefault="00B223EC" w:rsidP="00B223EC">
      <w:pPr>
        <w:spacing w:after="0" w:line="360" w:lineRule="auto"/>
        <w:jc w:val="both"/>
        <w:rPr>
          <w:rFonts w:ascii="Sylfaen" w:hAnsi="Sylfaen" w:cstheme="minorHAnsi"/>
          <w:b/>
          <w:sz w:val="20"/>
          <w:szCs w:val="20"/>
          <w:lang w:val="ka-GE"/>
        </w:rPr>
      </w:pPr>
      <w:r>
        <w:rPr>
          <w:rFonts w:ascii="Sylfaen" w:hAnsi="Sylfaen"/>
          <w:lang w:val="ka-GE"/>
        </w:rPr>
        <w:t>4</w:t>
      </w:r>
      <w:r w:rsidRPr="009634B1">
        <w:rPr>
          <w:rFonts w:ascii="Sylfaen" w:hAnsi="Sylfaen"/>
          <w:lang w:val="ka-GE"/>
        </w:rPr>
        <w:t>.</w:t>
      </w:r>
      <w:r w:rsidRPr="00BE32FB">
        <w:rPr>
          <w:rFonts w:ascii="Sylfaen" w:hAnsi="Sylfaen"/>
          <w:lang w:val="ka-GE"/>
        </w:rPr>
        <w:t xml:space="preserve"> </w:t>
      </w:r>
      <w:r w:rsidRPr="009634B1">
        <w:rPr>
          <w:rFonts w:ascii="Sylfaen" w:hAnsi="Sylfaen"/>
          <w:lang w:val="ka-GE"/>
        </w:rPr>
        <w:t>სრულად შევსებული სამუშაო გეგმა-გრაფიკ</w:t>
      </w:r>
      <w:r>
        <w:rPr>
          <w:rFonts w:ascii="Sylfaen" w:hAnsi="Sylfaen"/>
          <w:lang w:val="ka-GE"/>
        </w:rPr>
        <w:t>ებ</w:t>
      </w:r>
      <w:r w:rsidRPr="009634B1">
        <w:rPr>
          <w:rFonts w:ascii="Sylfaen" w:hAnsi="Sylfaen"/>
          <w:lang w:val="ka-GE"/>
        </w:rPr>
        <w:t xml:space="preserve">ი </w:t>
      </w:r>
      <w:r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53F3F7E1" w14:textId="77777777" w:rsidR="00B223EC" w:rsidRDefault="00B223EC" w:rsidP="00B223EC">
      <w:pPr>
        <w:jc w:val="both"/>
        <w:rPr>
          <w:rFonts w:ascii="Sylfaen" w:hAnsi="Sylfaen"/>
          <w:lang w:val="ka-GE"/>
        </w:rPr>
      </w:pPr>
      <w:r w:rsidRPr="00BE32FB">
        <w:rPr>
          <w:rFonts w:ascii="Sylfaen" w:hAnsi="Sylfaen"/>
          <w:lang w:val="ka-GE"/>
        </w:rPr>
        <w:t xml:space="preserve">5. </w:t>
      </w:r>
      <w:r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Pr>
          <w:rFonts w:ascii="Sylfaen" w:hAnsi="Sylfaen"/>
          <w:lang w:val="ka-GE"/>
        </w:rPr>
        <w:t>თარიღის შემდეგ;</w:t>
      </w:r>
    </w:p>
    <w:p w14:paraId="517961DB" w14:textId="77777777" w:rsidR="00B223EC" w:rsidRDefault="00B223EC" w:rsidP="00B223EC">
      <w:pPr>
        <w:jc w:val="both"/>
        <w:rPr>
          <w:rFonts w:ascii="Sylfaen" w:hAnsi="Sylfaen"/>
          <w:lang w:val="ka-GE"/>
        </w:rPr>
      </w:pPr>
      <w:r>
        <w:rPr>
          <w:rFonts w:ascii="Sylfaen" w:hAnsi="Sylfaen"/>
          <w:lang w:val="ka-GE"/>
        </w:rPr>
        <w:t>6.</w:t>
      </w:r>
      <w:r w:rsidRPr="00BE32FB">
        <w:rPr>
          <w:rFonts w:ascii="Sylfaen" w:hAnsi="Sylfaen"/>
          <w:lang w:val="ka-GE"/>
        </w:rPr>
        <w:t xml:space="preserve"> </w:t>
      </w:r>
      <w:r>
        <w:rPr>
          <w:rFonts w:ascii="Sylfaen" w:hAnsi="Sylfaen"/>
          <w:lang w:val="ka-GE"/>
        </w:rPr>
        <w:t>ტენდერზე თანდართული ხელმოწერილი „კონტრაქტორის განაცხადი“;</w:t>
      </w:r>
    </w:p>
    <w:p w14:paraId="085F8B31" w14:textId="77777777" w:rsidR="00B223EC" w:rsidRDefault="00B223EC" w:rsidP="00B223EC">
      <w:pPr>
        <w:rPr>
          <w:rFonts w:ascii="Sylfaen" w:hAnsi="Sylfaen"/>
          <w:lang w:val="ka-GE"/>
        </w:rPr>
      </w:pPr>
      <w:r>
        <w:rPr>
          <w:rFonts w:ascii="Sylfaen" w:hAnsi="Sylfaen"/>
          <w:lang w:val="ka-GE"/>
        </w:rPr>
        <w:t>7.</w:t>
      </w:r>
      <w:r w:rsidRPr="00BE32FB">
        <w:rPr>
          <w:rFonts w:ascii="Sylfaen" w:hAnsi="Sylfaen"/>
          <w:lang w:val="ka-GE"/>
        </w:rPr>
        <w:t xml:space="preserve"> </w:t>
      </w:r>
      <w:r>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2CBCDBAD" w14:textId="17969F07" w:rsidR="00CE69DB" w:rsidRDefault="009634B1" w:rsidP="00B223EC">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2734546"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BE32FB">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3E2E1F">
        <w:rPr>
          <w:rFonts w:ascii="Sylfaen" w:hAnsi="Sylfaen" w:cs="Sylfaen"/>
          <w:b/>
          <w:sz w:val="20"/>
          <w:szCs w:val="20"/>
          <w:lang w:val="ka-GE"/>
        </w:rPr>
        <w:t>14</w:t>
      </w:r>
      <w:r w:rsidR="00E62181">
        <w:rPr>
          <w:rFonts w:ascii="Sylfaen" w:hAnsi="Sylfaen" w:cs="Sylfaen"/>
          <w:b/>
          <w:sz w:val="20"/>
          <w:szCs w:val="20"/>
          <w:lang w:val="ka-GE"/>
        </w:rPr>
        <w:t xml:space="preserve"> </w:t>
      </w:r>
      <w:r w:rsidR="00BE32FB">
        <w:rPr>
          <w:rFonts w:ascii="Sylfaen" w:hAnsi="Sylfaen" w:cs="Sylfaen"/>
          <w:b/>
          <w:sz w:val="20"/>
          <w:szCs w:val="20"/>
          <w:lang w:val="ka-GE"/>
        </w:rPr>
        <w:t>დეკ</w:t>
      </w:r>
      <w:r w:rsidR="00E62181">
        <w:rPr>
          <w:rFonts w:ascii="Sylfaen" w:hAnsi="Sylfaen" w:cs="Sylfaen"/>
          <w:b/>
          <w:sz w:val="20"/>
          <w:szCs w:val="20"/>
          <w:lang w:val="ka-GE"/>
        </w:rPr>
        <w:t>ემბერი</w:t>
      </w:r>
      <w:r w:rsidR="00EA542F">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5D4C07B2" w14:textId="77777777" w:rsidR="00FA669B" w:rsidRDefault="00FA669B" w:rsidP="00712DC2">
      <w:pPr>
        <w:jc w:val="both"/>
        <w:rPr>
          <w:rFonts w:ascii="Sylfaen" w:hAnsi="Sylfaen"/>
          <w:b/>
          <w:lang w:val="ka-GE"/>
        </w:rPr>
      </w:pPr>
      <w:bookmarkStart w:id="1" w:name="_GoBack"/>
      <w:bookmarkEnd w:id="1"/>
    </w:p>
    <w:p w14:paraId="285D8F3A" w14:textId="4792943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4A98ED1E" w:rsidR="00696A50" w:rsidRDefault="00696A50" w:rsidP="00696A50">
      <w:pPr>
        <w:pStyle w:val="ListParagraph"/>
        <w:spacing w:after="0" w:line="360" w:lineRule="auto"/>
        <w:ind w:left="1440"/>
        <w:jc w:val="both"/>
        <w:rPr>
          <w:rFonts w:ascii="Sylfaen" w:hAnsi="Sylfaen"/>
          <w:b/>
          <w:sz w:val="14"/>
          <w:lang w:val="ka-GE"/>
        </w:rPr>
      </w:pPr>
    </w:p>
    <w:p w14:paraId="67CD7B40" w14:textId="175A2F6A" w:rsidR="007E0ED6" w:rsidRDefault="007E0ED6" w:rsidP="00696A50">
      <w:pPr>
        <w:pStyle w:val="ListParagraph"/>
        <w:spacing w:after="0" w:line="360" w:lineRule="auto"/>
        <w:ind w:left="1440"/>
        <w:jc w:val="both"/>
        <w:rPr>
          <w:rFonts w:ascii="Sylfaen" w:hAnsi="Sylfaen"/>
          <w:b/>
          <w:sz w:val="14"/>
          <w:lang w:val="ka-GE"/>
        </w:rPr>
      </w:pPr>
    </w:p>
    <w:p w14:paraId="79D9C262" w14:textId="119DA0D9" w:rsidR="007E0ED6" w:rsidRDefault="007E0ED6" w:rsidP="00696A50">
      <w:pPr>
        <w:pStyle w:val="ListParagraph"/>
        <w:spacing w:after="0" w:line="360" w:lineRule="auto"/>
        <w:ind w:left="1440"/>
        <w:jc w:val="both"/>
        <w:rPr>
          <w:rFonts w:ascii="Sylfaen" w:hAnsi="Sylfaen"/>
          <w:b/>
          <w:sz w:val="14"/>
          <w:lang w:val="ka-GE"/>
        </w:rPr>
      </w:pPr>
    </w:p>
    <w:p w14:paraId="67306F89" w14:textId="594155F1" w:rsidR="007E0ED6" w:rsidRDefault="007E0ED6" w:rsidP="00696A50">
      <w:pPr>
        <w:pStyle w:val="ListParagraph"/>
        <w:spacing w:after="0" w:line="360" w:lineRule="auto"/>
        <w:ind w:left="1440"/>
        <w:jc w:val="both"/>
        <w:rPr>
          <w:rFonts w:ascii="Sylfaen" w:hAnsi="Sylfaen"/>
          <w:b/>
          <w:sz w:val="14"/>
          <w:lang w:val="ka-GE"/>
        </w:rPr>
      </w:pPr>
    </w:p>
    <w:p w14:paraId="3A8AE26E" w14:textId="3EC216F0" w:rsidR="007E0ED6" w:rsidRDefault="007E0ED6" w:rsidP="00696A50">
      <w:pPr>
        <w:pStyle w:val="ListParagraph"/>
        <w:spacing w:after="0" w:line="360" w:lineRule="auto"/>
        <w:ind w:left="1440"/>
        <w:jc w:val="both"/>
        <w:rPr>
          <w:rFonts w:ascii="Sylfaen" w:hAnsi="Sylfaen"/>
          <w:b/>
          <w:sz w:val="14"/>
          <w:lang w:val="ka-GE"/>
        </w:rPr>
      </w:pPr>
    </w:p>
    <w:p w14:paraId="36F6D52C" w14:textId="77777777" w:rsidR="007E0ED6" w:rsidRPr="005248B1" w:rsidRDefault="007E0ED6"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DD00D" w14:textId="77777777" w:rsidR="00E97873" w:rsidRDefault="00E97873" w:rsidP="007902EA">
      <w:pPr>
        <w:spacing w:after="0" w:line="240" w:lineRule="auto"/>
      </w:pPr>
      <w:r>
        <w:separator/>
      </w:r>
    </w:p>
  </w:endnote>
  <w:endnote w:type="continuationSeparator" w:id="0">
    <w:p w14:paraId="0F1497FE" w14:textId="77777777" w:rsidR="00E97873" w:rsidRDefault="00E9787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001E671" w:rsidR="004A3BD8" w:rsidRDefault="004A3BD8">
        <w:pPr>
          <w:pStyle w:val="Footer"/>
          <w:jc w:val="right"/>
        </w:pPr>
        <w:r>
          <w:fldChar w:fldCharType="begin"/>
        </w:r>
        <w:r>
          <w:instrText xml:space="preserve"> PAGE   \* MERGEFORMAT </w:instrText>
        </w:r>
        <w:r>
          <w:fldChar w:fldCharType="separate"/>
        </w:r>
        <w:r w:rsidR="00E97873">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29B8E" w14:textId="77777777" w:rsidR="00E97873" w:rsidRDefault="00E97873" w:rsidP="007902EA">
      <w:pPr>
        <w:spacing w:after="0" w:line="240" w:lineRule="auto"/>
      </w:pPr>
      <w:r>
        <w:separator/>
      </w:r>
    </w:p>
  </w:footnote>
  <w:footnote w:type="continuationSeparator" w:id="0">
    <w:p w14:paraId="7F7703C1" w14:textId="77777777" w:rsidR="00E97873" w:rsidRDefault="00E9787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4EE6"/>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467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D7A4D"/>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0606A"/>
    <w:rsid w:val="0030786C"/>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006"/>
    <w:rsid w:val="003A4DAA"/>
    <w:rsid w:val="003A5D91"/>
    <w:rsid w:val="003B460D"/>
    <w:rsid w:val="003B5A5E"/>
    <w:rsid w:val="003C27F7"/>
    <w:rsid w:val="003C568B"/>
    <w:rsid w:val="003C66BD"/>
    <w:rsid w:val="003C6F22"/>
    <w:rsid w:val="003D6473"/>
    <w:rsid w:val="003E15FA"/>
    <w:rsid w:val="003E2E1F"/>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0AF9"/>
    <w:rsid w:val="0046266B"/>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008D"/>
    <w:rsid w:val="005111AB"/>
    <w:rsid w:val="00524088"/>
    <w:rsid w:val="005248B1"/>
    <w:rsid w:val="0052656B"/>
    <w:rsid w:val="00533234"/>
    <w:rsid w:val="00540038"/>
    <w:rsid w:val="00544856"/>
    <w:rsid w:val="005553C3"/>
    <w:rsid w:val="00556628"/>
    <w:rsid w:val="005679EB"/>
    <w:rsid w:val="00567ACA"/>
    <w:rsid w:val="00567FC5"/>
    <w:rsid w:val="00570483"/>
    <w:rsid w:val="005706BD"/>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0F09"/>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3D52"/>
    <w:rsid w:val="00724BAF"/>
    <w:rsid w:val="007309AA"/>
    <w:rsid w:val="00734570"/>
    <w:rsid w:val="007346CD"/>
    <w:rsid w:val="00735828"/>
    <w:rsid w:val="007422E6"/>
    <w:rsid w:val="00764A65"/>
    <w:rsid w:val="007715BA"/>
    <w:rsid w:val="00772078"/>
    <w:rsid w:val="007754D2"/>
    <w:rsid w:val="007778CE"/>
    <w:rsid w:val="007848B7"/>
    <w:rsid w:val="007902EA"/>
    <w:rsid w:val="0079252D"/>
    <w:rsid w:val="00794191"/>
    <w:rsid w:val="00796BF5"/>
    <w:rsid w:val="00796C8D"/>
    <w:rsid w:val="007A28C4"/>
    <w:rsid w:val="007A4EBD"/>
    <w:rsid w:val="007A6E1A"/>
    <w:rsid w:val="007A7424"/>
    <w:rsid w:val="007B0071"/>
    <w:rsid w:val="007B4C58"/>
    <w:rsid w:val="007B7D53"/>
    <w:rsid w:val="007C482E"/>
    <w:rsid w:val="007C4D48"/>
    <w:rsid w:val="007D0C6C"/>
    <w:rsid w:val="007D3F97"/>
    <w:rsid w:val="007D73CE"/>
    <w:rsid w:val="007E0304"/>
    <w:rsid w:val="007E0ED6"/>
    <w:rsid w:val="007E1E28"/>
    <w:rsid w:val="007E2772"/>
    <w:rsid w:val="007F1D40"/>
    <w:rsid w:val="007F3AA0"/>
    <w:rsid w:val="007F4EF2"/>
    <w:rsid w:val="007F4F2B"/>
    <w:rsid w:val="007F6489"/>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D5F3C"/>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3267"/>
    <w:rsid w:val="00925DC2"/>
    <w:rsid w:val="009261B9"/>
    <w:rsid w:val="00931A9A"/>
    <w:rsid w:val="009360C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534"/>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200E"/>
    <w:rsid w:val="00B049C5"/>
    <w:rsid w:val="00B04BAA"/>
    <w:rsid w:val="00B07BFB"/>
    <w:rsid w:val="00B110A0"/>
    <w:rsid w:val="00B11F93"/>
    <w:rsid w:val="00B137F3"/>
    <w:rsid w:val="00B156A3"/>
    <w:rsid w:val="00B223EC"/>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32FB"/>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16F07"/>
    <w:rsid w:val="00E17134"/>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181"/>
    <w:rsid w:val="00E6248F"/>
    <w:rsid w:val="00E65074"/>
    <w:rsid w:val="00E6523B"/>
    <w:rsid w:val="00E66A3D"/>
    <w:rsid w:val="00E67674"/>
    <w:rsid w:val="00E751A2"/>
    <w:rsid w:val="00E76057"/>
    <w:rsid w:val="00E8201E"/>
    <w:rsid w:val="00E8598F"/>
    <w:rsid w:val="00E905AF"/>
    <w:rsid w:val="00E94223"/>
    <w:rsid w:val="00E94ED1"/>
    <w:rsid w:val="00E95292"/>
    <w:rsid w:val="00E97873"/>
    <w:rsid w:val="00EA22AE"/>
    <w:rsid w:val="00EA344B"/>
    <w:rsid w:val="00EA542F"/>
    <w:rsid w:val="00EB217E"/>
    <w:rsid w:val="00EB2E15"/>
    <w:rsid w:val="00EC2046"/>
    <w:rsid w:val="00ED55AB"/>
    <w:rsid w:val="00EE0A2D"/>
    <w:rsid w:val="00EE13E4"/>
    <w:rsid w:val="00EE612A"/>
    <w:rsid w:val="00EF34FE"/>
    <w:rsid w:val="00EF7F05"/>
    <w:rsid w:val="00F0297E"/>
    <w:rsid w:val="00F05225"/>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A669B"/>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0EDE2-3798-492F-8A0C-F001E46E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6</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295</cp:revision>
  <cp:lastPrinted>2015-07-27T06:36:00Z</cp:lastPrinted>
  <dcterms:created xsi:type="dcterms:W3CDTF">2017-02-28T15:04:00Z</dcterms:created>
  <dcterms:modified xsi:type="dcterms:W3CDTF">2022-12-07T11:36:00Z</dcterms:modified>
</cp:coreProperties>
</file>